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961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Османова А.А.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Асилдера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Асхабовича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Османов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002690373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Османов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частично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указал, что штраф оплачен </w:t>
      </w:r>
      <w:r>
        <w:rPr>
          <w:rStyle w:val="cat-Dategrp-9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что подтверждается извещением </w:t>
      </w:r>
      <w:r>
        <w:rPr>
          <w:rStyle w:val="cat-OrganizationNamegrp-22rplc-20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217, других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Османова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18810086220002690373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Османова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Османова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отклоняется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поскольку содержание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Style w:val="cat-OrganizationNamegrp-22rplc-2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217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позволяет установить, какой именно штраф оплачен </w:t>
      </w:r>
      <w:r>
        <w:rPr>
          <w:rFonts w:ascii="Times New Roman" w:eastAsia="Times New Roman" w:hAnsi="Times New Roman" w:cs="Times New Roman"/>
          <w:sz w:val="27"/>
          <w:szCs w:val="27"/>
        </w:rPr>
        <w:t>Османовым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9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Османова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Асилдера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Асхабовича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961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0412365400665009612420172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OrganizationNamegrp-22rplc-20">
    <w:name w:val="cat-OrganizationName grp-22 rplc-20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OrganizationNamegrp-22rplc-27">
    <w:name w:val="cat-OrganizationName grp-22 rplc-27"/>
    <w:basedOn w:val="DefaultParagraphFont"/>
  </w:style>
  <w:style w:type="character" w:customStyle="1" w:styleId="cat-SumInWordsgrp-20rplc-29">
    <w:name w:val="cat-SumInWords grp-20 rplc-29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2rplc-33">
    <w:name w:val="cat-Date grp-12 rplc-33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